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Lion King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Mufassa's mate, Simba's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King of the jungle, Simba's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Mufassa's brother, enemy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wise monkey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Son of Mufassa, future king of the jungle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Shenzi, Banzai and 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Simba's mate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warthog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Bird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funny meerkat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Lion King</dc:title>
  <dcterms:created xsi:type="dcterms:W3CDTF">2021-10-11T19:14:50Z</dcterms:created>
  <dcterms:modified xsi:type="dcterms:W3CDTF">2021-10-11T19:14:50Z</dcterms:modified>
</cp:coreProperties>
</file>