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Lion 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Sarafina    </w:t>
      </w:r>
      <w:r>
        <w:t xml:space="preserve">   Pride Rock    </w:t>
      </w:r>
      <w:r>
        <w:t xml:space="preserve">   Sarabi    </w:t>
      </w:r>
      <w:r>
        <w:t xml:space="preserve">   Circle of life    </w:t>
      </w:r>
      <w:r>
        <w:t xml:space="preserve">   Grubs    </w:t>
      </w:r>
      <w:r>
        <w:t xml:space="preserve">   Hakuna Matata    </w:t>
      </w:r>
      <w:r>
        <w:t xml:space="preserve">   Just can't wait to be king    </w:t>
      </w:r>
      <w:r>
        <w:t xml:space="preserve">   Lion King    </w:t>
      </w:r>
      <w:r>
        <w:t xml:space="preserve">   Mufasa    </w:t>
      </w:r>
      <w:r>
        <w:t xml:space="preserve">   Nala    </w:t>
      </w:r>
      <w:r>
        <w:t xml:space="preserve">   Pride lands    </w:t>
      </w:r>
      <w:r>
        <w:t xml:space="preserve">   Pumbaa    </w:t>
      </w:r>
      <w:r>
        <w:t xml:space="preserve">   Simba    </w:t>
      </w:r>
      <w:r>
        <w:t xml:space="preserve">   Timon    </w:t>
      </w:r>
      <w:r>
        <w:t xml:space="preserve">   Zazu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Lion King</dc:title>
  <dcterms:created xsi:type="dcterms:W3CDTF">2021-10-11T19:14:04Z</dcterms:created>
  <dcterms:modified xsi:type="dcterms:W3CDTF">2021-10-11T19:14:04Z</dcterms:modified>
</cp:coreProperties>
</file>