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Lion King Charactors</w:t>
      </w:r>
    </w:p>
    <w:p>
      <w:pPr>
        <w:pStyle w:val="Questions"/>
      </w:pPr>
      <w:r>
        <w:t xml:space="preserve">1. IMBSA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LNAA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RSCA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AUMAS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OINMT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MBAUPA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ZAUZ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IIRAFK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RASBIA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DE </w:t>
      </w:r>
      <w:r>
        <w:rPr>
          <w:u w:val="single"/>
        </w:rPr>
        <w:t xml:space="preserve">________________________________________________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 Charactors</dc:title>
  <dcterms:created xsi:type="dcterms:W3CDTF">2021-10-11T19:14:02Z</dcterms:created>
  <dcterms:modified xsi:type="dcterms:W3CDTF">2021-10-11T19:14:02Z</dcterms:modified>
</cp:coreProperties>
</file>