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Lion King Charactors</w:t>
      </w:r>
    </w:p>
    <w:p>
      <w:pPr>
        <w:pStyle w:val="Questions"/>
      </w:pPr>
      <w:r>
        <w:t xml:space="preserve">1. IMBSA </w:t>
      </w:r>
      <w:r>
        <w:rPr>
          <w:u w:val="single"/>
        </w:rPr>
        <w:t xml:space="preserve">__simba______________________________________</w:t>
      </w:r>
    </w:p>
    <w:p>
      <w:pPr>
        <w:pStyle w:val="Questions"/>
      </w:pPr>
      <w:r>
        <w:t xml:space="preserve">2. LNAA </w:t>
      </w:r>
      <w:r>
        <w:rPr>
          <w:u w:val="single"/>
        </w:rPr>
        <w:t xml:space="preserve">__nala________________________________________</w:t>
      </w:r>
    </w:p>
    <w:p>
      <w:pPr>
        <w:pStyle w:val="Questions"/>
      </w:pPr>
      <w:r>
        <w:t xml:space="preserve">3. RSCA </w:t>
      </w:r>
      <w:r>
        <w:rPr>
          <w:u w:val="single"/>
        </w:rPr>
        <w:t xml:space="preserve">__scar________________________________________</w:t>
      </w:r>
    </w:p>
    <w:p>
      <w:pPr>
        <w:pStyle w:val="Questions"/>
      </w:pPr>
      <w:r>
        <w:t xml:space="preserve">4. AUMAS </w:t>
      </w:r>
      <w:r>
        <w:rPr>
          <w:u w:val="single"/>
        </w:rPr>
        <w:t xml:space="preserve">__muasa______________________________________</w:t>
      </w:r>
    </w:p>
    <w:p>
      <w:pPr>
        <w:pStyle w:val="Questions"/>
      </w:pPr>
      <w:r>
        <w:t xml:space="preserve">5. OINMT </w:t>
      </w:r>
      <w:r>
        <w:rPr>
          <w:u w:val="single"/>
        </w:rPr>
        <w:t xml:space="preserve">__timon______________________________________</w:t>
      </w:r>
    </w:p>
    <w:p>
      <w:pPr>
        <w:pStyle w:val="Questions"/>
      </w:pPr>
      <w:r>
        <w:t xml:space="preserve">6. MBAUPA </w:t>
      </w:r>
      <w:r>
        <w:rPr>
          <w:u w:val="single"/>
        </w:rPr>
        <w:t xml:space="preserve">__pumbaa____________________________________</w:t>
      </w:r>
    </w:p>
    <w:p>
      <w:pPr>
        <w:pStyle w:val="Questions"/>
      </w:pPr>
      <w:r>
        <w:t xml:space="preserve">7. ZAUZ </w:t>
      </w:r>
      <w:r>
        <w:rPr>
          <w:u w:val="single"/>
        </w:rPr>
        <w:t xml:space="preserve">__zazu________________________________________</w:t>
      </w:r>
    </w:p>
    <w:p>
      <w:pPr>
        <w:pStyle w:val="Questions"/>
      </w:pPr>
      <w:r>
        <w:t xml:space="preserve">8. IIRAFK </w:t>
      </w:r>
      <w:r>
        <w:rPr>
          <w:u w:val="single"/>
        </w:rPr>
        <w:t xml:space="preserve">__rafiki____________________________________</w:t>
      </w:r>
    </w:p>
    <w:p>
      <w:pPr>
        <w:pStyle w:val="Questions"/>
      </w:pPr>
      <w:r>
        <w:t xml:space="preserve">9. RASBIA </w:t>
      </w:r>
      <w:r>
        <w:rPr>
          <w:u w:val="single"/>
        </w:rPr>
        <w:t xml:space="preserve">__sarabi____________________________________</w:t>
      </w:r>
    </w:p>
    <w:p>
      <w:pPr>
        <w:pStyle w:val="Questions"/>
      </w:pPr>
      <w:r>
        <w:t xml:space="preserve">10. DE </w:t>
      </w:r>
      <w:r>
        <w:rPr>
          <w:u w:val="single"/>
        </w:rPr>
        <w:t xml:space="preserve">__ed____________________________________________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 King Charactors</dc:title>
  <dcterms:created xsi:type="dcterms:W3CDTF">2021-10-11T19:14:03Z</dcterms:created>
  <dcterms:modified xsi:type="dcterms:W3CDTF">2021-10-11T19:14:03Z</dcterms:modified>
</cp:coreProperties>
</file>