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Lion King - Food Chains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animal or person that eats a variety of food of both plant and animal origin - e.g. Timon &amp; Pumba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animal that feeds on plants - e.g. bugs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animal that is hunted and killed by another for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Used to show the flow of energy through a food chain/web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person or thing that eats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word used to describe animals that eat dead plant or animal matter - e.g. the hyenas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animal that feeds on other animals (meat eater) - e.g. Lion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different levels of a food chain/web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animal that naturally preys on others - e.g. lion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Plants or bacteria which produce food through photosynthesis or chemosynthesis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Lion King - Food Chains</dc:title>
  <dcterms:created xsi:type="dcterms:W3CDTF">2021-10-11T19:15:22Z</dcterms:created>
  <dcterms:modified xsi:type="dcterms:W3CDTF">2021-10-11T19:15:22Z</dcterms:modified>
</cp:coreProperties>
</file>