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Lion King JR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deuteragonist    </w:t>
      </w:r>
      <w:r>
        <w:t xml:space="preserve">   tritagonist    </w:t>
      </w:r>
      <w:r>
        <w:t xml:space="preserve">   monologue    </w:t>
      </w:r>
      <w:r>
        <w:t xml:space="preserve">   protagonist    </w:t>
      </w:r>
      <w:r>
        <w:t xml:space="preserve">   antagonist    </w:t>
      </w:r>
      <w:r>
        <w:t xml:space="preserve">   Hakuna Matata    </w:t>
      </w:r>
      <w:r>
        <w:t xml:space="preserve">   Shenzi    </w:t>
      </w:r>
      <w:r>
        <w:t xml:space="preserve">   Banzai    </w:t>
      </w:r>
      <w:r>
        <w:t xml:space="preserve">   Mufasa    </w:t>
      </w:r>
      <w:r>
        <w:t xml:space="preserve">   Simba    </w:t>
      </w:r>
      <w:r>
        <w:t xml:space="preserve">   Nala    </w:t>
      </w:r>
      <w:r>
        <w:t xml:space="preserve">   Scar    </w:t>
      </w:r>
      <w:r>
        <w:t xml:space="preserve">   Zazu    </w:t>
      </w:r>
      <w:r>
        <w:t xml:space="preserve">   Timon    </w:t>
      </w:r>
      <w:r>
        <w:t xml:space="preserve">   Pumbaa    </w:t>
      </w:r>
      <w:r>
        <w:t xml:space="preserve">   Sarafina    </w:t>
      </w:r>
      <w:r>
        <w:t xml:space="preserve">   Sarabi    </w:t>
      </w:r>
      <w:r>
        <w:t xml:space="preserve">   Rafiki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Lion King JR</dc:title>
  <dcterms:created xsi:type="dcterms:W3CDTF">2021-10-11T19:13:57Z</dcterms:created>
  <dcterms:modified xsi:type="dcterms:W3CDTF">2021-10-11T19:13:57Z</dcterms:modified>
</cp:coreProperties>
</file>