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Lion King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Sarafina    </w:t>
      </w:r>
      <w:r>
        <w:t xml:space="preserve">   Banzai    </w:t>
      </w:r>
      <w:r>
        <w:t xml:space="preserve">   Elephant Graveyard    </w:t>
      </w:r>
      <w:r>
        <w:t xml:space="preserve">   Sarabi    </w:t>
      </w:r>
      <w:r>
        <w:t xml:space="preserve">   Nala    </w:t>
      </w:r>
      <w:r>
        <w:t xml:space="preserve">   Pride Lands    </w:t>
      </w:r>
      <w:r>
        <w:t xml:space="preserve">   Rafiki    </w:t>
      </w:r>
      <w:r>
        <w:t xml:space="preserve">   Zazu    </w:t>
      </w:r>
      <w:r>
        <w:t xml:space="preserve">   Ed    </w:t>
      </w:r>
      <w:r>
        <w:t xml:space="preserve">   Shenzi    </w:t>
      </w:r>
      <w:r>
        <w:t xml:space="preserve">   Scar    </w:t>
      </w:r>
      <w:r>
        <w:t xml:space="preserve">   Mufasa    </w:t>
      </w:r>
      <w:r>
        <w:t xml:space="preserve">   Pumbaa    </w:t>
      </w:r>
      <w:r>
        <w:t xml:space="preserve">   Timon    </w:t>
      </w:r>
      <w:r>
        <w:t xml:space="preserve">   Simba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 Word Search</dc:title>
  <dcterms:created xsi:type="dcterms:W3CDTF">2021-10-11T19:14:59Z</dcterms:created>
  <dcterms:modified xsi:type="dcterms:W3CDTF">2021-10-11T19:14:59Z</dcterms:modified>
</cp:coreProperties>
</file>