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Lion 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Mufassa's mate, Simba's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King of the jungle, Simba's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Mufassa's brother,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wise monkey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Son of Mufassa, future king of the jungle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Shenzi, Banzai and 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Simba's 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warthog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Bird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funny meerkat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Lion King</dc:title>
  <dcterms:created xsi:type="dcterms:W3CDTF">2021-10-11T19:14:51Z</dcterms:created>
  <dcterms:modified xsi:type="dcterms:W3CDTF">2021-10-11T19:14:51Z</dcterms:modified>
</cp:coreProperties>
</file>