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made Mufasa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killed Mufasa?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Simba's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Zazu's official title?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animal is Zazu?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 bug that Timon ate, taste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hyena's name that starts with 'B'?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Timon &amp; Pumbaa's saying?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song in The Lion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was The Lion King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Finish the lyrics: "I've never seen a king of beasts with quite so..."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Simba fall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Simba's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Simba mean in swahili?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animal is involved in the stampede?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took care of Simba when his parents weren't able to take care of him?</w:t>
            </w:r>
          </w:p>
        </w:tc>
      </w:tr>
    </w:tbl>
    <w:p>
      <w:pPr>
        <w:pStyle w:val="WordBankMedium"/>
      </w:pPr>
      <w:r>
        <w:t xml:space="preserve">   Scar    </w:t>
      </w:r>
      <w:r>
        <w:t xml:space="preserve">   Scar    </w:t>
      </w:r>
      <w:r>
        <w:t xml:space="preserve">   The Stampede    </w:t>
      </w:r>
      <w:r>
        <w:t xml:space="preserve">   Sarabi    </w:t>
      </w:r>
      <w:r>
        <w:t xml:space="preserve">   Hakuna Matata    </w:t>
      </w:r>
      <w:r>
        <w:t xml:space="preserve">   The Circle Of Life    </w:t>
      </w:r>
      <w:r>
        <w:t xml:space="preserve">   Nala    </w:t>
      </w:r>
      <w:r>
        <w:t xml:space="preserve">   Zazu    </w:t>
      </w:r>
      <w:r>
        <w:t xml:space="preserve">   Majordomo    </w:t>
      </w:r>
      <w:r>
        <w:t xml:space="preserve">   Kenya    </w:t>
      </w:r>
      <w:r>
        <w:t xml:space="preserve">   Banzai    </w:t>
      </w:r>
      <w:r>
        <w:t xml:space="preserve">   Lion    </w:t>
      </w:r>
      <w:r>
        <w:t xml:space="preserve">   Wildebeest    </w:t>
      </w:r>
      <w:r>
        <w:t xml:space="preserve">   Chicken    </w:t>
      </w:r>
      <w:r>
        <w:t xml:space="preserve">   Little hair    </w:t>
      </w:r>
      <w:r>
        <w:t xml:space="preserve">   Hornbill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</dc:title>
  <dcterms:created xsi:type="dcterms:W3CDTF">2021-10-11T19:14:38Z</dcterms:created>
  <dcterms:modified xsi:type="dcterms:W3CDTF">2021-10-11T19:14:38Z</dcterms:modified>
</cp:coreProperties>
</file>