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Lion The Witch and The Wardrobe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sullen, silent, irritable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mental suffering - disturbed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annoyed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given to examination or investigation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sound thinking or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bewildered or perplexed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have a tendency to do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rise or roll as by the action of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objective; a way of looking at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likely to cause minor harm; irresponsible fun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redden, a rosy glow, embarrassment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poorly nourished, very skinny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change completely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think that is exactly like another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enter by force or to conquer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The Witch and The Wardrobe</dc:title>
  <dcterms:created xsi:type="dcterms:W3CDTF">2021-10-11T19:15:42Z</dcterms:created>
  <dcterms:modified xsi:type="dcterms:W3CDTF">2021-10-11T19:15:42Z</dcterms:modified>
</cp:coreProperties>
</file>