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Lion, The Witch, and The Wardrobe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TheProfessor    </w:t>
      </w:r>
      <w:r>
        <w:t xml:space="preserve">   Loyalty    </w:t>
      </w:r>
      <w:r>
        <w:t xml:space="preserve">   Tumnus    </w:t>
      </w:r>
      <w:r>
        <w:t xml:space="preserve">   Maugrim    </w:t>
      </w:r>
      <w:r>
        <w:t xml:space="preserve">   Winter    </w:t>
      </w:r>
      <w:r>
        <w:t xml:space="preserve">   Time    </w:t>
      </w:r>
      <w:r>
        <w:t xml:space="preserve">   Witch    </w:t>
      </w:r>
      <w:r>
        <w:t xml:space="preserve">   Magic    </w:t>
      </w:r>
      <w:r>
        <w:t xml:space="preserve">   Lucy    </w:t>
      </w:r>
      <w:r>
        <w:t xml:space="preserve">   Edmund    </w:t>
      </w:r>
      <w:r>
        <w:t xml:space="preserve">   Susan    </w:t>
      </w:r>
      <w:r>
        <w:t xml:space="preserve">   Peter    </w:t>
      </w:r>
      <w:r>
        <w:t xml:space="preserve">   Aslan    </w:t>
      </w:r>
      <w:r>
        <w:t xml:space="preserve">   War    </w:t>
      </w:r>
      <w:r>
        <w:t xml:space="preserve">   Narnia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Lion, The Witch, and The Wardrobe</dc:title>
  <dcterms:created xsi:type="dcterms:W3CDTF">2021-10-11T19:14:20Z</dcterms:created>
  <dcterms:modified xsi:type="dcterms:W3CDTF">2021-10-11T19:14:20Z</dcterms:modified>
</cp:coreProperties>
</file>