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Little Mermaid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Princess    </w:t>
      </w:r>
      <w:r>
        <w:t xml:space="preserve">   Melody    </w:t>
      </w:r>
      <w:r>
        <w:t xml:space="preserve">   Beautiful    </w:t>
      </w:r>
      <w:r>
        <w:t xml:space="preserve">   Scuttle    </w:t>
      </w:r>
      <w:r>
        <w:t xml:space="preserve">   Ship    </w:t>
      </w:r>
      <w:r>
        <w:t xml:space="preserve">   Sisters    </w:t>
      </w:r>
      <w:r>
        <w:t xml:space="preserve">   King Triton    </w:t>
      </w:r>
      <w:r>
        <w:t xml:space="preserve">   Dinglehoppers    </w:t>
      </w:r>
      <w:r>
        <w:t xml:space="preserve">   Sebastian    </w:t>
      </w:r>
      <w:r>
        <w:t xml:space="preserve">   Prince Eric    </w:t>
      </w:r>
      <w:r>
        <w:t xml:space="preserve">   Mermaid    </w:t>
      </w:r>
      <w:r>
        <w:t xml:space="preserve">   Lobster    </w:t>
      </w:r>
      <w:r>
        <w:t xml:space="preserve">   Ursula    </w:t>
      </w:r>
      <w:r>
        <w:t xml:space="preserve">   Flounder    </w:t>
      </w:r>
      <w:r>
        <w:t xml:space="preserve">   Ariel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Mermaid</dc:title>
  <dcterms:created xsi:type="dcterms:W3CDTF">2021-10-11T19:14:40Z</dcterms:created>
  <dcterms:modified xsi:type="dcterms:W3CDTF">2021-10-11T19:14:40Z</dcterms:modified>
</cp:coreProperties>
</file>