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Little Mermaid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 necklace that contains Ariel's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sea creatures is Ursula's minions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woman Ursula was disguised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Little Mermaid's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Magic weapon of Ariel's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Ariel will turn into a poor ___________ soul if she does not get true loves kiss by sunset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Ariel's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teaches Ariel about human artifacts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Ariel has to give up in order to be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Ariel's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Ariel live under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Servant of King Triton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sisters does Ariel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prince Ariel falls in love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Mermaid</dc:title>
  <dcterms:created xsi:type="dcterms:W3CDTF">2021-10-11T19:15:22Z</dcterms:created>
  <dcterms:modified xsi:type="dcterms:W3CDTF">2021-10-11T19:15:22Z</dcterms:modified>
</cp:coreProperties>
</file>