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London Look Weekly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Portable property    </w:t>
      </w:r>
      <w:r>
        <w:t xml:space="preserve">   Forge    </w:t>
      </w:r>
      <w:r>
        <w:t xml:space="preserve">   Olrick    </w:t>
      </w:r>
      <w:r>
        <w:t xml:space="preserve">   Mrs.Joe    </w:t>
      </w:r>
      <w:r>
        <w:t xml:space="preserve">   Biddy    </w:t>
      </w:r>
      <w:r>
        <w:t xml:space="preserve">   Joe    </w:t>
      </w:r>
      <w:r>
        <w:t xml:space="preserve">   Magwitch    </w:t>
      </w:r>
      <w:r>
        <w:t xml:space="preserve">   Wemmick    </w:t>
      </w:r>
      <w:r>
        <w:t xml:space="preserve">   Mr. Jaggers    </w:t>
      </w:r>
      <w:r>
        <w:t xml:space="preserve">   Mrs. Havisham    </w:t>
      </w:r>
      <w:r>
        <w:t xml:space="preserve">   Estella    </w:t>
      </w:r>
      <w:r>
        <w:t xml:space="preserve">   London Bridge    </w:t>
      </w:r>
      <w:r>
        <w:t xml:space="preserve">   Marshes    </w:t>
      </w:r>
      <w:r>
        <w:t xml:space="preserve">   Phillip Pirrip    </w:t>
      </w:r>
      <w:r>
        <w:t xml:space="preserve">   Wittles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London Look Weekly Word Search</dc:title>
  <dcterms:created xsi:type="dcterms:W3CDTF">2021-10-11T19:14:42Z</dcterms:created>
  <dcterms:modified xsi:type="dcterms:W3CDTF">2021-10-11T19:14:42Z</dcterms:modified>
</cp:coreProperties>
</file>