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Lord Of The Rings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Short, hairy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Mount Doom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Son of Thranduil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Eldest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horn of Gondor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Old Greybeard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Greatest realm of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Makes you invisible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Son of Gloin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Ruler of Mordor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Black Horses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Lord of the Rings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River Womans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Smeagol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short, stocky, mining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Master of the woods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Aragorn's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Ringbearer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Celebrated his 111th birthday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 Of The Rings</dc:title>
  <dcterms:created xsi:type="dcterms:W3CDTF">2021-10-11T19:14:57Z</dcterms:created>
  <dcterms:modified xsi:type="dcterms:W3CDTF">2021-10-11T19:14:57Z</dcterms:modified>
</cp:coreProperties>
</file>