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Lord of the Flies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FIRE    </w:t>
      </w:r>
      <w:r>
        <w:t xml:space="preserve">   LEADERSHIP    </w:t>
      </w:r>
      <w:r>
        <w:t xml:space="preserve">   PIG    </w:t>
      </w:r>
      <w:r>
        <w:t xml:space="preserve">   FLIES    </w:t>
      </w:r>
      <w:r>
        <w:t xml:space="preserve">   BROKEN    </w:t>
      </w:r>
      <w:r>
        <w:t xml:space="preserve">   GLASSES    </w:t>
      </w:r>
      <w:r>
        <w:t xml:space="preserve">   ISLAND    </w:t>
      </w:r>
      <w:r>
        <w:t xml:space="preserve">   MOUNTAIN    </w:t>
      </w:r>
      <w:r>
        <w:t xml:space="preserve">   ROGER    </w:t>
      </w:r>
      <w:r>
        <w:t xml:space="preserve">   CHAOS    </w:t>
      </w:r>
      <w:r>
        <w:t xml:space="preserve">   JACK    </w:t>
      </w:r>
      <w:r>
        <w:t xml:space="preserve">   PATHETIC FALLACY    </w:t>
      </w:r>
      <w:r>
        <w:t xml:space="preserve">   IRONY    </w:t>
      </w:r>
      <w:r>
        <w:t xml:space="preserve">   BEAST    </w:t>
      </w:r>
      <w:r>
        <w:t xml:space="preserve">   ERIC    </w:t>
      </w:r>
      <w:r>
        <w:t xml:space="preserve">   SAM    </w:t>
      </w:r>
      <w:r>
        <w:t xml:space="preserve">   CONCH    </w:t>
      </w:r>
      <w:r>
        <w:t xml:space="preserve">   SIMON    </w:t>
      </w:r>
      <w:r>
        <w:t xml:space="preserve">   RALPH    </w:t>
      </w:r>
      <w:r>
        <w:t xml:space="preserve">   PIGGY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 of the Flies</dc:title>
  <dcterms:created xsi:type="dcterms:W3CDTF">2021-10-11T19:14:59Z</dcterms:created>
  <dcterms:modified xsi:type="dcterms:W3CDTF">2021-10-11T19:14:59Z</dcterms:modified>
</cp:coreProperties>
</file>