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Lord of the Rings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name did Frodo give in the Prancing Pony?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known as the Gray Wizard?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Dark Lord?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saved the hobbits in the Old 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 Bombadil's elven companion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Bilbo lived in what town in the Shire?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lord of Rivendale?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elf lent Frodo his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Frodo when he was stabbed by the Black Rider?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Frodo's gardner?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Strider's real name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realm is the Shire in?</w:t>
            </w:r>
          </w:p>
        </w:tc>
      </w:tr>
    </w:tbl>
    <w:p>
      <w:pPr>
        <w:pStyle w:val="WordBankMedium"/>
      </w:pPr>
      <w:r>
        <w:t xml:space="preserve">   Gandalf    </w:t>
      </w:r>
      <w:r>
        <w:t xml:space="preserve">   Hobbiton    </w:t>
      </w:r>
      <w:r>
        <w:t xml:space="preserve">   Aragorn    </w:t>
      </w:r>
      <w:r>
        <w:t xml:space="preserve">   Eriador    </w:t>
      </w:r>
      <w:r>
        <w:t xml:space="preserve">   Underhill    </w:t>
      </w:r>
      <w:r>
        <w:t xml:space="preserve">   Tom Bombadil    </w:t>
      </w:r>
      <w:r>
        <w:t xml:space="preserve">   Weathertop    </w:t>
      </w:r>
      <w:r>
        <w:t xml:space="preserve">   Glorfindel    </w:t>
      </w:r>
      <w:r>
        <w:t xml:space="preserve">   Sauron    </w:t>
      </w:r>
      <w:r>
        <w:t xml:space="preserve">   Elrond    </w:t>
      </w:r>
      <w:r>
        <w:t xml:space="preserve">   Goldberry    </w:t>
      </w:r>
      <w:r>
        <w:t xml:space="preserve">   Samwise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of the Rings</dc:title>
  <dcterms:created xsi:type="dcterms:W3CDTF">2021-10-11T19:15:24Z</dcterms:created>
  <dcterms:modified xsi:type="dcterms:W3CDTF">2021-10-11T19:15:24Z</dcterms:modified>
</cp:coreProperties>
</file>