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Lord’s Prayer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Lord’s Prayer</dc:title>
  <dcterms:created xsi:type="dcterms:W3CDTF">2022-08-22T22:07:57Z</dcterms:created>
  <dcterms:modified xsi:type="dcterms:W3CDTF">2022-08-22T22:07:57Z</dcterms:modified>
</cp:coreProperties>
</file>