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Lords Supper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REMEMBER    </w:t>
      </w:r>
      <w:r>
        <w:t xml:space="preserve">   PRAYER    </w:t>
      </w:r>
      <w:r>
        <w:t xml:space="preserve">   SACRIFICE    </w:t>
      </w:r>
      <w:r>
        <w:t xml:space="preserve">   BLOOD    </w:t>
      </w:r>
      <w:r>
        <w:t xml:space="preserve">   SUPPER    </w:t>
      </w:r>
      <w:r>
        <w:t xml:space="preserve">   GOD    </w:t>
      </w:r>
      <w:r>
        <w:t xml:space="preserve">   FAITH    </w:t>
      </w:r>
      <w:r>
        <w:t xml:space="preserve">   UPPER ROOM    </w:t>
      </w:r>
      <w:r>
        <w:t xml:space="preserve">   WINE    </w:t>
      </w:r>
      <w:r>
        <w:t xml:space="preserve">   CROSS    </w:t>
      </w:r>
      <w:r>
        <w:t xml:space="preserve">   CUP    </w:t>
      </w:r>
      <w:r>
        <w:t xml:space="preserve">   BREAD    </w:t>
      </w:r>
      <w:r>
        <w:t xml:space="preserve">   DISCIPLES    </w:t>
      </w:r>
      <w:r>
        <w:t xml:space="preserve">   LORD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Lords Supper</dc:title>
  <dcterms:created xsi:type="dcterms:W3CDTF">2021-10-11T19:14:54Z</dcterms:created>
  <dcterms:modified xsi:type="dcterms:W3CDTF">2021-10-11T19:14:54Z</dcterms:modified>
</cp:coreProperties>
</file>