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Lost Map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call out loudly.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set up tents or other shelters outdoors.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cell phone equipped with certain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natural stream of flowing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question or condition that is difficult to understand.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Paying Close attention to what one is doing.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activity that one does for pleasure?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occasion when something happens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Map</dc:title>
  <dcterms:created xsi:type="dcterms:W3CDTF">2021-10-11T19:16:48Z</dcterms:created>
  <dcterms:modified xsi:type="dcterms:W3CDTF">2021-10-11T19:16:48Z</dcterms:modified>
</cp:coreProperties>
</file>