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Lost Thing by Shaun Tan/Lexia dates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especially    </w:t>
      </w:r>
      <w:r>
        <w:t xml:space="preserve">   disinfectant    </w:t>
      </w:r>
      <w:r>
        <w:t xml:space="preserve">   receptionist    </w:t>
      </w:r>
      <w:r>
        <w:t xml:space="preserve">   unclaimed    </w:t>
      </w:r>
      <w:r>
        <w:t xml:space="preserve">   disrupted    </w:t>
      </w:r>
      <w:r>
        <w:t xml:space="preserve">   unexpectedly    </w:t>
      </w:r>
      <w:r>
        <w:t xml:space="preserve">   advertisement    </w:t>
      </w:r>
      <w:r>
        <w:t xml:space="preserve">   wandering    </w:t>
      </w:r>
      <w:r>
        <w:t xml:space="preserve">   discussing    </w:t>
      </w:r>
      <w:r>
        <w:t xml:space="preserve">   dramatic    </w:t>
      </w:r>
      <w:r>
        <w:t xml:space="preserve">   denying    </w:t>
      </w:r>
      <w:r>
        <w:t xml:space="preserve">   slouched    </w:t>
      </w:r>
      <w:r>
        <w:t xml:space="preserve">   particular    </w:t>
      </w:r>
      <w:r>
        <w:t xml:space="preserve">   tirelessly    </w:t>
      </w:r>
      <w:r>
        <w:t xml:space="preserve">   unconscious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Lost Thing by Shaun Tan/Lexia dates </dc:title>
  <dcterms:created xsi:type="dcterms:W3CDTF">2021-11-26T03:37:17Z</dcterms:created>
  <dcterms:modified xsi:type="dcterms:W3CDTF">2021-11-26T03:37:17Z</dcterms:modified>
</cp:coreProperties>
</file>