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Lost Thing?? by lamah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paused    </w:t>
      </w:r>
      <w:r>
        <w:t xml:space="preserve">   utopia    </w:t>
      </w:r>
      <w:r>
        <w:t xml:space="preserve">   dramatic    </w:t>
      </w:r>
      <w:r>
        <w:t xml:space="preserve">   symbol    </w:t>
      </w:r>
      <w:r>
        <w:t xml:space="preserve">   dilemma    </w:t>
      </w:r>
      <w:r>
        <w:t xml:space="preserve">   dystopia    </w:t>
      </w:r>
      <w:r>
        <w:t xml:space="preserve">   empirical    </w:t>
      </w:r>
      <w:r>
        <w:t xml:space="preserve">   unconscious    </w:t>
      </w:r>
      <w:r>
        <w:t xml:space="preserve">   tirelessly    </w:t>
      </w:r>
      <w:r>
        <w:t xml:space="preserve">   profound    </w:t>
      </w:r>
      <w:r>
        <w:t xml:space="preserve">   loitering    </w:t>
      </w:r>
      <w:r>
        <w:t xml:space="preserve">   abandoned    </w:t>
      </w:r>
      <w:r>
        <w:t xml:space="preserve">   slouched    </w:t>
      </w:r>
      <w:r>
        <w:t xml:space="preserve">   intrigued    </w:t>
      </w:r>
      <w:r>
        <w:t xml:space="preserve">   baffled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Lost Thing?? by lamah</dc:title>
  <dcterms:created xsi:type="dcterms:W3CDTF">2021-11-23T03:43:45Z</dcterms:created>
  <dcterms:modified xsi:type="dcterms:W3CDTF">2021-11-23T03:43:45Z</dcterms:modified>
</cp:coreProperties>
</file>