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Lottery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five    </w:t>
      </w:r>
      <w:r>
        <w:t xml:space="preserve">   seventy seven    </w:t>
      </w:r>
      <w:r>
        <w:t xml:space="preserve">   fifteen    </w:t>
      </w:r>
      <w:r>
        <w:t xml:space="preserve">   black dot    </w:t>
      </w:r>
      <w:r>
        <w:t xml:space="preserve">   clyde dunbar    </w:t>
      </w:r>
      <w:r>
        <w:t xml:space="preserve">   black box    </w:t>
      </w:r>
      <w:r>
        <w:t xml:space="preserve">   stones    </w:t>
      </w:r>
      <w:r>
        <w:t xml:space="preserve">   town square    </w:t>
      </w:r>
      <w:r>
        <w:t xml:space="preserve">   June    </w:t>
      </w:r>
      <w:r>
        <w:t xml:space="preserve">   Old Man Warner    </w:t>
      </w:r>
      <w:r>
        <w:t xml:space="preserve">   Mr. Summers    </w:t>
      </w:r>
      <w:r>
        <w:t xml:space="preserve">   Bill    </w:t>
      </w:r>
      <w:r>
        <w:t xml:space="preserve">   Tessie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Lottery</dc:title>
  <dcterms:created xsi:type="dcterms:W3CDTF">2021-10-11T19:15:14Z</dcterms:created>
  <dcterms:modified xsi:type="dcterms:W3CDTF">2021-10-11T19:15:14Z</dcterms:modified>
</cp:coreProperties>
</file>