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Lottery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june    </w:t>
      </w:r>
      <w:r>
        <w:t xml:space="preserve">   huchingson    </w:t>
      </w:r>
      <w:r>
        <w:t xml:space="preserve">   bill    </w:t>
      </w:r>
      <w:r>
        <w:t xml:space="preserve">   summers    </w:t>
      </w:r>
      <w:r>
        <w:t xml:space="preserve">   rocks    </w:t>
      </w:r>
      <w:r>
        <w:t xml:space="preserve">   blackdot    </w:t>
      </w:r>
      <w:r>
        <w:t xml:space="preserve">   tradition    </w:t>
      </w:r>
      <w:r>
        <w:t xml:space="preserve">   lottery    </w:t>
      </w:r>
      <w:r>
        <w:t xml:space="preserve">   blackbox    </w:t>
      </w:r>
      <w:r>
        <w:t xml:space="preserve">   warner    </w:t>
      </w:r>
      <w:r>
        <w:t xml:space="preserve">   Tessie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Lottery </dc:title>
  <dcterms:created xsi:type="dcterms:W3CDTF">2021-10-11T19:15:01Z</dcterms:created>
  <dcterms:modified xsi:type="dcterms:W3CDTF">2021-10-11T19:15:01Z</dcterms:modified>
</cp:coreProperties>
</file>