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Lottery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day the lottery is held?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people all something they do every year?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held every year?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killed?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on the paper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man who ran the lottery?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month is the Lottery held in?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author?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were the children gathering in the begging of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result in the end of the book?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Lottery </dc:title>
  <dcterms:created xsi:type="dcterms:W3CDTF">2021-10-11T19:15:28Z</dcterms:created>
  <dcterms:modified xsi:type="dcterms:W3CDTF">2021-10-11T19:15:28Z</dcterms:modified>
</cp:coreProperties>
</file>