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Lottery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year of the lottery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youngest son of the one who gets stoned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husband of the one who gets stoned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gets stoned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host of The Lottery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means of gambling to get a prize but in this case the prize is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date of the month of the lottery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the papers are drawn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day of the lottery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Lottery</dc:title>
  <dcterms:created xsi:type="dcterms:W3CDTF">2021-10-11T19:15:31Z</dcterms:created>
  <dcterms:modified xsi:type="dcterms:W3CDTF">2021-10-11T19:15:31Z</dcterms:modified>
</cp:coreProperties>
</file>