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"The Lottery"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were the old tickets made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are the new tickets made out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character ran the lottery?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date is significant to the story?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author of "The Lottery"?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what time of day was the lottery held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gathered at the lottery first?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used to kill the person at the end of the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postmaster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were the lottery tickets held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killed because of tradition?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Lottery" Crossword </dc:title>
  <dcterms:created xsi:type="dcterms:W3CDTF">2021-10-10T23:53:15Z</dcterms:created>
  <dcterms:modified xsi:type="dcterms:W3CDTF">2021-10-10T23:53:15Z</dcterms:modified>
</cp:coreProperties>
</file>