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Loud House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a loud house character with the same as the penny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She's a science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loves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was born in a circus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Lincoln has 10 of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is a pageant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He's Lincoln's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They are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She's Lynn's roommate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she's Lincoln's girlfriend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Ten girls and one boy and the parents make this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person is a mall lunatic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He's Lori's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Clyde is Lincoln's buddy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loves making mud pies and she has a lot of pets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Lincoln doesn't have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is a professional musician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She's the youngest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oldest kid in the loud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Loud House is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Loud House </dc:title>
  <dcterms:created xsi:type="dcterms:W3CDTF">2021-10-11T19:15:36Z</dcterms:created>
  <dcterms:modified xsi:type="dcterms:W3CDTF">2021-10-11T19:15:36Z</dcterms:modified>
</cp:coreProperties>
</file>