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Loud House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 the rockstar?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oldest and loves texting?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baby and says poo-poo alot?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tomboy and likes frogs and anything else disgusting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makes jokes? whos the jokester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 the sports one?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ONLY boy?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Whos the dumb one?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emo and likes vampires (my favirote character)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Who's the drama/bueaty queen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Whos the scientist?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Loud House Crossword</dc:title>
  <dcterms:created xsi:type="dcterms:W3CDTF">2021-10-11T19:15:27Z</dcterms:created>
  <dcterms:modified xsi:type="dcterms:W3CDTF">2021-10-11T19:15:27Z</dcterms:modified>
</cp:coreProperties>
</file>