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Lux's and Ford's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Abby    </w:t>
      </w:r>
      <w:r>
        <w:t xml:space="preserve">   Ann    </w:t>
      </w:r>
      <w:r>
        <w:t xml:space="preserve">   Dash    </w:t>
      </w:r>
      <w:r>
        <w:t xml:space="preserve">   Gg    </w:t>
      </w:r>
      <w:r>
        <w:t xml:space="preserve">   Harper    </w:t>
      </w:r>
      <w:r>
        <w:t xml:space="preserve">   Holden    </w:t>
      </w:r>
      <w:r>
        <w:t xml:space="preserve">   Julie    </w:t>
      </w:r>
      <w:r>
        <w:t xml:space="preserve">   Kennedy    </w:t>
      </w:r>
      <w:r>
        <w:t xml:space="preserve">   Keri    </w:t>
      </w:r>
      <w:r>
        <w:t xml:space="preserve">   Meme    </w:t>
      </w:r>
      <w:r>
        <w:t xml:space="preserve">   Nanny    </w:t>
      </w:r>
      <w:r>
        <w:t xml:space="preserve">   Olivia    </w:t>
      </w:r>
      <w:r>
        <w:t xml:space="preserve">   Papa    </w:t>
      </w:r>
      <w:r>
        <w:t xml:space="preserve">   Reagan    </w:t>
      </w:r>
      <w:r>
        <w:t xml:space="preserve">   Repete    </w:t>
      </w:r>
      <w:r>
        <w:t xml:space="preserve">   Rj    </w:t>
      </w:r>
      <w:r>
        <w:t xml:space="preserve">   Swayzee    </w:t>
      </w:r>
      <w:r>
        <w:t xml:space="preserve">   Todd    </w:t>
      </w:r>
      <w:r>
        <w:t xml:space="preserve">   Tony    </w:t>
      </w:r>
      <w:r>
        <w:t xml:space="preserve">   Will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Lux's and Ford's</dc:title>
  <dcterms:created xsi:type="dcterms:W3CDTF">2021-10-11T19:15:10Z</dcterms:created>
  <dcterms:modified xsi:type="dcterms:W3CDTF">2021-10-11T19:15:10Z</dcterms:modified>
</cp:coreProperties>
</file>