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Magicians Nephew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Andrew    </w:t>
      </w:r>
      <w:r>
        <w:t xml:space="preserve">   Aslan    </w:t>
      </w:r>
      <w:r>
        <w:t xml:space="preserve">   attic    </w:t>
      </w:r>
      <w:r>
        <w:t xml:space="preserve">   Digory    </w:t>
      </w:r>
      <w:r>
        <w:t xml:space="preserve">   Jadis    </w:t>
      </w:r>
      <w:r>
        <w:t xml:space="preserve">   Lion    </w:t>
      </w:r>
      <w:r>
        <w:t xml:space="preserve">   London    </w:t>
      </w:r>
      <w:r>
        <w:t xml:space="preserve">   Magician    </w:t>
      </w:r>
      <w:r>
        <w:t xml:space="preserve">   Narnia    </w:t>
      </w:r>
      <w:r>
        <w:t xml:space="preserve">   Nephew    </w:t>
      </w:r>
      <w:r>
        <w:t xml:space="preserve">   Passage    </w:t>
      </w:r>
      <w:r>
        <w:t xml:space="preserve">   Polly    </w:t>
      </w:r>
      <w:r>
        <w:t xml:space="preserve">   rings    </w:t>
      </w:r>
      <w:r>
        <w:t xml:space="preserve">   Secret    </w:t>
      </w:r>
      <w:r>
        <w:t xml:space="preserve">   sorceress    </w:t>
      </w:r>
      <w:r>
        <w:t xml:space="preserve">   Talking Beast    </w:t>
      </w:r>
      <w:r>
        <w:t xml:space="preserve">   Uncle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Magicians Nephew</dc:title>
  <dcterms:created xsi:type="dcterms:W3CDTF">2021-10-11T19:16:28Z</dcterms:created>
  <dcterms:modified xsi:type="dcterms:W3CDTF">2021-10-11T19:16:28Z</dcterms:modified>
</cp:coreProperties>
</file>