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Maldives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DIVEMASTER    </w:t>
      </w:r>
      <w:r>
        <w:t xml:space="preserve">   KAYAK    </w:t>
      </w:r>
      <w:r>
        <w:t xml:space="preserve">   SNOOZING    </w:t>
      </w:r>
      <w:r>
        <w:t xml:space="preserve">   COCKTAILS    </w:t>
      </w:r>
      <w:r>
        <w:t xml:space="preserve">   HAYLEYANDCHRIS    </w:t>
      </w:r>
      <w:r>
        <w:t xml:space="preserve">   RACHAELANDROB    </w:t>
      </w:r>
      <w:r>
        <w:t xml:space="preserve">   JOANANDIAN    </w:t>
      </w:r>
      <w:r>
        <w:t xml:space="preserve">   DAVEANDYVONNE    </w:t>
      </w:r>
      <w:r>
        <w:t xml:space="preserve">   HOLIDAY    </w:t>
      </w:r>
      <w:r>
        <w:t xml:space="preserve">   INCLUSIVE    </w:t>
      </w:r>
      <w:r>
        <w:t xml:space="preserve">   BEACH    </w:t>
      </w:r>
      <w:r>
        <w:t xml:space="preserve">   SCUBA    </w:t>
      </w:r>
      <w:r>
        <w:t xml:space="preserve">   FRIENDS    </w:t>
      </w:r>
      <w:r>
        <w:t xml:space="preserve">   BIRTHDAY    </w:t>
      </w:r>
      <w:r>
        <w:t xml:space="preserve">   SUNSET    </w:t>
      </w:r>
      <w:r>
        <w:t xml:space="preserve">   PARADISE    </w:t>
      </w:r>
      <w:r>
        <w:t xml:space="preserve">   SUNSHINE    </w:t>
      </w:r>
      <w:r>
        <w:t xml:space="preserve">   REETHI    </w:t>
      </w:r>
      <w:r>
        <w:t xml:space="preserve">   SEAPLANE    </w:t>
      </w:r>
      <w:r>
        <w:t xml:space="preserve">   MALDIVES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Maldives</dc:title>
  <dcterms:created xsi:type="dcterms:W3CDTF">2021-10-11T19:15:58Z</dcterms:created>
  <dcterms:modified xsi:type="dcterms:W3CDTF">2021-10-11T19:15:58Z</dcterms:modified>
</cp:coreProperties>
</file>