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Manifest Destiny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annex    </w:t>
      </w:r>
      <w:r>
        <w:t xml:space="preserve">   dictatorship    </w:t>
      </w:r>
      <w:r>
        <w:t xml:space="preserve">   expansion    </w:t>
      </w:r>
      <w:r>
        <w:t xml:space="preserve">   forty-niner    </w:t>
      </w:r>
      <w:r>
        <w:t xml:space="preserve">   frontier    </w:t>
      </w:r>
      <w:r>
        <w:t xml:space="preserve">   land grant    </w:t>
      </w:r>
      <w:r>
        <w:t xml:space="preserve">   mountain man    </w:t>
      </w:r>
      <w:r>
        <w:t xml:space="preserve">   polygamy    </w:t>
      </w:r>
      <w:r>
        <w:t xml:space="preserve">   ranchero    </w:t>
      </w:r>
      <w:r>
        <w:t xml:space="preserve">   rendezvous    </w:t>
      </w:r>
      <w:r>
        <w:t xml:space="preserve">   siege    </w:t>
      </w:r>
      <w:r>
        <w:t xml:space="preserve">   vigilante    </w:t>
      </w:r>
      <w:r>
        <w:t xml:space="preserve">   water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Manifest Destiny</dc:title>
  <dcterms:created xsi:type="dcterms:W3CDTF">2021-10-11T19:15:39Z</dcterms:created>
  <dcterms:modified xsi:type="dcterms:W3CDTF">2021-10-11T19:15:39Z</dcterms:modified>
</cp:coreProperties>
</file>