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Marian Anderson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 Singing    </w:t>
      </w:r>
      <w:r>
        <w:t xml:space="preserve">   Anderson    </w:t>
      </w:r>
      <w:r>
        <w:t xml:space="preserve">   Awards    </w:t>
      </w:r>
      <w:r>
        <w:t xml:space="preserve">   Fame    </w:t>
      </w:r>
      <w:r>
        <w:t xml:space="preserve">   Grammy    </w:t>
      </w:r>
      <w:r>
        <w:t xml:space="preserve">   Hall    </w:t>
      </w:r>
      <w:r>
        <w:t xml:space="preserve">   Lincoln    </w:t>
      </w:r>
      <w:r>
        <w:t xml:space="preserve">   Marian    </w:t>
      </w:r>
      <w:r>
        <w:t xml:space="preserve">   Memorial    </w:t>
      </w:r>
      <w:r>
        <w:t xml:space="preserve">   Music    </w:t>
      </w:r>
      <w:r>
        <w:t xml:space="preserve">   Musical    </w:t>
      </w:r>
      <w:r>
        <w:t xml:space="preserve">   Sang    </w:t>
      </w:r>
      <w:r>
        <w:t xml:space="preserve">   Singer    </w:t>
      </w:r>
      <w:r>
        <w:t xml:space="preserve">   Song    </w:t>
      </w:r>
      <w:r>
        <w:t xml:space="preserve">   Speeches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Marian Anderson Word Search</dc:title>
  <dcterms:created xsi:type="dcterms:W3CDTF">2021-10-11T19:15:30Z</dcterms:created>
  <dcterms:modified xsi:type="dcterms:W3CDTF">2021-10-11T19:15:30Z</dcterms:modified>
</cp:coreProperties>
</file>