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Marketing Plan- Chapter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gathering, processing, reporting, and interpreting of market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Augmented*Product: Basic product/service plus extra or unsolicited benefits to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(_____ to Forecasting) Unique new business circumstances ; Lack of familiarity with quantitative methods ; Lack of familiarity with the forecasting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Basic physical product/service that delivers the benefits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type of competitive strategy in which cost and differentiation-based advantages are achieved within narrow market segments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prediction of how much of a product or service can be sold within a market in a defined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conditions that make forecasting ______; 1)established business, 2) experienced manager, 3) entrepreneur familiar with forecasting techniques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Marketing*Ingredients: A group of (1) customers or potential customers who have (2) purchasing power and (3) unsatisfied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strategy that recognizes the existence of several distinct segments but focuses on only the most profitable segment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method for collecting primary data that includes surveys, personal interviews, and experiments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description of potential customers in a target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strategy that recognizes different preferences of individual market segments and develops a unique marketing mix for 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All potential buyers in various submarkets are identified and then the estimated demand is added up (bottom up)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parameters used to distinguish one form of market behavior from another for the purpose of market segmentation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Conditions that make forecasting more _____; 1) new venture, 2) limited managerial experience, 3) poor understanding of forecasting techniques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 of sales as the predicting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(chain-ratio method) Forecasting begins with a macro-level variable and works down to the sales forecast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Specific characteristics that describe customers and their purchasing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marketing efforts begin and end with customers. The focus is on consumers’ needs, which is most consistent with long-term success of the firm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Specific characteristics that distinguish market segments according to the benefit sought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Entrepreneurs may have strong production skills and weak marketing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evaluation process that encompasses market segmentation, marketing research, and sales forecasting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Unsegmented*Strategy: (Mass Marketing), A strategy that defines the total market as the target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Fundamental benefit or solution sought by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Interpreting: the final step in the marketing research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Sales*Oriented: Favors product sales over production efficiencies and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Indirect*Forecasting: Use of related variables related to sales as proxies to project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Product*Oriented: Emphasizes development of the product and production efficiencies over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Market*Segmentation: The division of a market into several smaller customer groups with similar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Small*Business*Marketing: Business activities that direct the creation, development, and delivery of a bundle of satisfaction from the creator to the targeted user and that satisfy the targeted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Marketing Plan- Chapter 7</dc:title>
  <dcterms:created xsi:type="dcterms:W3CDTF">2021-10-11T19:16:19Z</dcterms:created>
  <dcterms:modified xsi:type="dcterms:W3CDTF">2021-10-11T19:16:19Z</dcterms:modified>
</cp:coreProperties>
</file>