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Mary Dunning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yellow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Head of Orley Farm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Another name for an angle of 360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Initials of one of our favourite TAs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Head of the Maths Department, - Harrison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Name of one of the fields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Building that houses the Drama and Music Departments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Lead SENCO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Deputy Head, - Loubon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Fellow 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Name of the Upper School building which houses the Maths Department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Other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of the Maths booklets given to the year 5s every Friday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can find this teacher in G6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of the canteen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Something that the Maths Department never has enough of!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Proud Welshman, Ceri 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Proud Irishman, Cathal 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Playground area, The 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First name of the Classics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Which saint is the main hall named after?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Mary Dunning Crossword</dc:title>
  <dcterms:created xsi:type="dcterms:W3CDTF">2021-10-11T19:17:41Z</dcterms:created>
  <dcterms:modified xsi:type="dcterms:W3CDTF">2021-10-11T19:17:41Z</dcterms:modified>
</cp:coreProperties>
</file>