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Masque of Red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Masquerade    </w:t>
      </w:r>
      <w:r>
        <w:t xml:space="preserve">   Clock    </w:t>
      </w:r>
      <w:r>
        <w:t xml:space="preserve">   Prospero    </w:t>
      </w:r>
      <w:r>
        <w:t xml:space="preserve">   The Red Death    </w:t>
      </w:r>
      <w:r>
        <w:t xml:space="preserve">   Plague    </w:t>
      </w:r>
      <w:r>
        <w:t xml:space="preserve">   Cessation    </w:t>
      </w:r>
      <w:r>
        <w:t xml:space="preserve">   Gaiety    </w:t>
      </w:r>
      <w:r>
        <w:t xml:space="preserve">   Voluptuous    </w:t>
      </w:r>
      <w:r>
        <w:t xml:space="preserve">   Improvisatori    </w:t>
      </w:r>
      <w:r>
        <w:t xml:space="preserve">   Ingress    </w:t>
      </w:r>
      <w:r>
        <w:t xml:space="preserve">   August    </w:t>
      </w:r>
      <w:r>
        <w:t xml:space="preserve">   Castellated    </w:t>
      </w:r>
      <w:r>
        <w:t xml:space="preserve">   Sagacious    </w:t>
      </w:r>
      <w:r>
        <w:t xml:space="preserve">   Pestilence    </w:t>
      </w:r>
      <w:r>
        <w:t xml:space="preserve">   Piquancy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Masque of Red Death</dc:title>
  <dcterms:created xsi:type="dcterms:W3CDTF">2021-10-11T19:16:36Z</dcterms:created>
  <dcterms:modified xsi:type="dcterms:W3CDTF">2021-10-11T19:16:36Z</dcterms:modified>
</cp:coreProperties>
</file>