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Masque of the Red Death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Used to hold live coals.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Being impetuous.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Exiting or leaving.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Gratification of the senses.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Disapproval.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mental image of a real object.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Going in or entering.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Clothes or clothing.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 Decrease in strength.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Showing keen practical sense.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Majestic or eminent.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dramatic coposition for entertainment.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Fearless.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 abundant quantity.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Sharp in taste.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person or thing in which a disease is contracted.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temporary or complete stopping.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Bubonic plague.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look or expression of the face.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proceed from a source or origin.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far-reaching mental view.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linear motif.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Appearance.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Masque of the Red Death</dc:title>
  <dcterms:created xsi:type="dcterms:W3CDTF">2021-10-11T19:16:01Z</dcterms:created>
  <dcterms:modified xsi:type="dcterms:W3CDTF">2021-10-11T19:16:01Z</dcterms:modified>
</cp:coreProperties>
</file>