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Masque of the Red Death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hold live coals.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Being impetuous.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Exiting or leaving.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Gratification of the senses.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Disapproval.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mental image of a real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Going in or entering.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Clothes or clothing.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Decrease in strength.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Showing keen practical sense.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Majestic or eminent.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dramatic coposition for entertainment.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Fearless.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abundant quantity.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Sharp in taste.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or thing in which a disease is contracted.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temporary or complete stopping.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Bubonic plague.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look or expression of the 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proceed from a source or origin.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far-reaching mental view.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linear motif.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Appearance.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Masque of the Red Death</dc:title>
  <dcterms:created xsi:type="dcterms:W3CDTF">2021-10-11T19:16:02Z</dcterms:created>
  <dcterms:modified xsi:type="dcterms:W3CDTF">2021-10-11T19:16:02Z</dcterms:modified>
</cp:coreProperties>
</file>