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Mass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fourth Rite of the Mass is called: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remind us that we are Christian, we make the sign of the: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last Rite of the Mass is called: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many Rites are there in the Mass?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Mass is based on the: 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second Rite of the Mass, when we read Scripture, is called the "Liturgy of the..."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first Rite of the Mass is called: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Kneeling down briefly on the right knee is called: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short sermon is also called a: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the Priest says to words to transform the bread and wine into the Body and Blood of Christ is called: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most important reading is called the: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table of the Eucharist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We dip our fingers in a font of holy water to remind us of our: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third Rite of the Mass, when the Priest consecrates the bread and wine, is called the "Liturgy of the..."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third Rite of the Mass is the Liturgy of the...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Mass is a conversation between the Priest and the people; also called a:</w:t>
            </w:r>
          </w:p>
        </w:tc>
      </w:tr>
    </w:tbl>
    <w:p>
      <w:pPr>
        <w:pStyle w:val="WordBankMedium"/>
      </w:pPr>
      <w:r>
        <w:t xml:space="preserve">   four    </w:t>
      </w:r>
      <w:r>
        <w:t xml:space="preserve">   LastSupper    </w:t>
      </w:r>
      <w:r>
        <w:t xml:space="preserve">   dialogue    </w:t>
      </w:r>
      <w:r>
        <w:t xml:space="preserve">   baptism    </w:t>
      </w:r>
      <w:r>
        <w:t xml:space="preserve">   cross    </w:t>
      </w:r>
      <w:r>
        <w:t xml:space="preserve">   Gathering    </w:t>
      </w:r>
      <w:r>
        <w:t xml:space="preserve">   word    </w:t>
      </w:r>
      <w:r>
        <w:t xml:space="preserve">   Eucharist    </w:t>
      </w:r>
      <w:r>
        <w:t xml:space="preserve">   concluding    </w:t>
      </w:r>
      <w:r>
        <w:t xml:space="preserve">   gospel    </w:t>
      </w:r>
      <w:r>
        <w:t xml:space="preserve">   homily    </w:t>
      </w:r>
      <w:r>
        <w:t xml:space="preserve">   altar    </w:t>
      </w:r>
      <w:r>
        <w:t xml:space="preserve">   Eucharist    </w:t>
      </w:r>
      <w:r>
        <w:t xml:space="preserve">   Consecration    </w:t>
      </w:r>
      <w:r>
        <w:t xml:space="preserve">   concluding    </w:t>
      </w:r>
      <w:r>
        <w:t xml:space="preserve">   genuflect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Mass</dc:title>
  <dcterms:created xsi:type="dcterms:W3CDTF">2021-10-11T19:17:05Z</dcterms:created>
  <dcterms:modified xsi:type="dcterms:W3CDTF">2021-10-11T19:17:05Z</dcterms:modified>
</cp:coreProperties>
</file>