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Means "praise God"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Prayer of praise and thanksgiving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action is made to show respect to Jesus in the Tabernacle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Means "on bended knees"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we genuflect towards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Means "God saves"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We have to fast for at least a(n) _ before receiving Communion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Belief and trust in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highest form of prayer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gesture through which we express our reverence and honor to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Explains the readings and Gospel and how it can apply to our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posture of listening and meditation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Every Mass will go with you to _ and will plead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posture of kneeling signifies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 of the Mass that unites us as Body of Christ and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Turning to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Mass usually begins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bread and wine transform into the Body and Blood of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a Christians means being a person committed to bringing about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source and summit of the Christian life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Mass</dc:title>
  <dcterms:created xsi:type="dcterms:W3CDTF">2021-10-11T19:16:10Z</dcterms:created>
  <dcterms:modified xsi:type="dcterms:W3CDTF">2021-10-11T19:16:10Z</dcterms:modified>
</cp:coreProperties>
</file>