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Mass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Reading    </w:t>
      </w:r>
      <w:r>
        <w:t xml:space="preserve">   Holy Communion    </w:t>
      </w:r>
      <w:r>
        <w:t xml:space="preserve">   Wine    </w:t>
      </w:r>
      <w:r>
        <w:t xml:space="preserve">   Bread    </w:t>
      </w:r>
      <w:r>
        <w:t xml:space="preserve">   Homily    </w:t>
      </w:r>
      <w:r>
        <w:t xml:space="preserve">   Amen    </w:t>
      </w:r>
      <w:r>
        <w:t xml:space="preserve">   Consecration    </w:t>
      </w:r>
      <w:r>
        <w:t xml:space="preserve">   Alleluia    </w:t>
      </w:r>
      <w:r>
        <w:t xml:space="preserve">   Pray    </w:t>
      </w:r>
      <w:r>
        <w:t xml:space="preserve">   Gospel    </w:t>
      </w:r>
      <w:r>
        <w:t xml:space="preserve">   Sunday    </w:t>
      </w:r>
      <w:r>
        <w:t xml:space="preserve">   Blood of Christ    </w:t>
      </w:r>
      <w:r>
        <w:t xml:space="preserve">   Body of Christ    </w:t>
      </w:r>
      <w:r>
        <w:t xml:space="preserve">   Introductory Rites    </w:t>
      </w:r>
      <w:r>
        <w:t xml:space="preserve">   Priest    </w:t>
      </w:r>
      <w:r>
        <w:t xml:space="preserve">   Mass    </w:t>
      </w:r>
      <w:r>
        <w:t xml:space="preserve">   Altar    </w:t>
      </w:r>
      <w:r>
        <w:t xml:space="preserve">   Gloria    </w:t>
      </w:r>
      <w:r>
        <w:t xml:space="preserve">   Liturgy of the Eucharist    </w:t>
      </w:r>
      <w:r>
        <w:t xml:space="preserve">   Liturgy of the Word    </w:t>
      </w:r>
      <w:r>
        <w:t xml:space="preserve">   Bible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Mass</dc:title>
  <dcterms:created xsi:type="dcterms:W3CDTF">2021-10-11T19:16:57Z</dcterms:created>
  <dcterms:modified xsi:type="dcterms:W3CDTF">2021-10-11T19:16:57Z</dcterms:modified>
</cp:coreProperties>
</file>