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Matriarch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gagi    </w:t>
      </w:r>
      <w:r>
        <w:t xml:space="preserve">   mom    </w:t>
      </w:r>
      <w:r>
        <w:t xml:space="preserve">   alice    </w:t>
      </w:r>
      <w:r>
        <w:t xml:space="preserve">   tobias    </w:t>
      </w:r>
      <w:r>
        <w:t xml:space="preserve">   ny    </w:t>
      </w:r>
      <w:r>
        <w:t xml:space="preserve">   floriduh    </w:t>
      </w:r>
      <w:r>
        <w:t xml:space="preserve">   love    </w:t>
      </w:r>
      <w:r>
        <w:t xml:space="preserve">   girlie    </w:t>
      </w:r>
      <w:r>
        <w:t xml:space="preserve">   dan    </w:t>
      </w:r>
      <w:r>
        <w:t xml:space="preserve">   maya    </w:t>
      </w:r>
      <w:r>
        <w:t xml:space="preserve">   zach    </w:t>
      </w:r>
      <w:r>
        <w:t xml:space="preserve">   metschies    </w:t>
      </w:r>
      <w:r>
        <w:t xml:space="preserve">   hayley    </w:t>
      </w:r>
      <w:r>
        <w:t xml:space="preserve">   jon    </w:t>
      </w:r>
      <w:r>
        <w:t xml:space="preserve">   boo    </w:t>
      </w:r>
      <w:r>
        <w:t xml:space="preserve">   bran    </w:t>
      </w:r>
      <w:r>
        <w:t xml:space="preserve">   twix    </w:t>
      </w:r>
      <w:r>
        <w:t xml:space="preserve">   tammaratudes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Matriarch</dc:title>
  <dcterms:created xsi:type="dcterms:W3CDTF">2021-10-11T19:17:56Z</dcterms:created>
  <dcterms:modified xsi:type="dcterms:W3CDTF">2021-10-11T19:17:56Z</dcterms:modified>
</cp:coreProperties>
</file>