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Mayans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MESOAMERICA    </w:t>
      </w:r>
      <w:r>
        <w:t xml:space="preserve">   OBSIDIAN    </w:t>
      </w:r>
      <w:r>
        <w:t xml:space="preserve">   YUCATAN    </w:t>
      </w:r>
      <w:r>
        <w:t xml:space="preserve">   CACAO    </w:t>
      </w:r>
      <w:r>
        <w:t xml:space="preserve">   JADE    </w:t>
      </w:r>
      <w:r>
        <w:t xml:space="preserve">   PALENQUE    </w:t>
      </w:r>
      <w:r>
        <w:t xml:space="preserve">   PACAL    </w:t>
      </w:r>
      <w:r>
        <w:t xml:space="preserve">   BALLGAME    </w:t>
      </w:r>
      <w:r>
        <w:t xml:space="preserve">   TERRACES    </w:t>
      </w:r>
      <w:r>
        <w:t xml:space="preserve">   TEMPLES    </w:t>
      </w:r>
      <w:r>
        <w:t xml:space="preserve">   CITYSTATES    </w:t>
      </w:r>
      <w:r>
        <w:t xml:space="preserve">   TIKAL    </w:t>
      </w:r>
      <w:r>
        <w:t xml:space="preserve">   CALAKMUL    </w:t>
      </w:r>
      <w:r>
        <w:t xml:space="preserve">   BLOODYWARFARE    </w:t>
      </w:r>
      <w:r>
        <w:t xml:space="preserve">   SACRIFICE    </w:t>
      </w:r>
      <w:r>
        <w:t xml:space="preserve">   DROUGHT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Mayans</dc:title>
  <dcterms:created xsi:type="dcterms:W3CDTF">2021-10-11T19:17:57Z</dcterms:created>
  <dcterms:modified xsi:type="dcterms:W3CDTF">2021-10-11T19:17:57Z</dcterms:modified>
</cp:coreProperties>
</file>