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Mayans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Maya solar calendar that was used to measure time and had 365 days.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book or codex that described Maya religion and mythology.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golden age of the Maya civilization running from 250 AD to 900 AD.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Seeds that the Maya used to make chocolate.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main god of the Maya, Itzamna was the god of fire who created the Earth.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Maya underworld.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most powerful city-state during the start of the Post-classic period, Chichen Itza is a very popular tourist attraction today.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sinkhole or pit filled with water, cenotes were sources of water for the Maya and were also used as places of sacrifice.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Two characters from the Popol Vuh.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type of book written by the Maya that was created by one long sheet of paper that was then folded like an accordion.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Mayans</dc:title>
  <dcterms:created xsi:type="dcterms:W3CDTF">2021-10-11T19:16:36Z</dcterms:created>
  <dcterms:modified xsi:type="dcterms:W3CDTF">2021-10-11T19:16:36Z</dcterms:modified>
</cp:coreProperties>
</file>