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Maze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 ending    </w:t>
      </w:r>
      <w:r>
        <w:t xml:space="preserve">   greif syrum    </w:t>
      </w:r>
      <w:r>
        <w:t xml:space="preserve">   shuck    </w:t>
      </w:r>
      <w:r>
        <w:t xml:space="preserve">   beetle blade    </w:t>
      </w:r>
      <w:r>
        <w:t xml:space="preserve">   greiver hole    </w:t>
      </w:r>
      <w:r>
        <w:t xml:space="preserve">   wicked    </w:t>
      </w:r>
      <w:r>
        <w:t xml:space="preserve">   teresa    </w:t>
      </w:r>
      <w:r>
        <w:t xml:space="preserve">   minho    </w:t>
      </w:r>
      <w:r>
        <w:t xml:space="preserve">   glade    </w:t>
      </w:r>
      <w:r>
        <w:t xml:space="preserve">   bloodhouse    </w:t>
      </w:r>
      <w:r>
        <w:t xml:space="preserve">   frypan    </w:t>
      </w:r>
      <w:r>
        <w:t xml:space="preserve">   homestead    </w:t>
      </w:r>
      <w:r>
        <w:t xml:space="preserve">   gally    </w:t>
      </w:r>
      <w:r>
        <w:t xml:space="preserve">   runner    </w:t>
      </w:r>
      <w:r>
        <w:t xml:space="preserve">   maze    </w:t>
      </w:r>
      <w:r>
        <w:t xml:space="preserve">   newt    </w:t>
      </w:r>
      <w:r>
        <w:t xml:space="preserve">   chuck    </w:t>
      </w:r>
      <w:r>
        <w:t xml:space="preserve">   alby    </w:t>
      </w:r>
      <w:r>
        <w:t xml:space="preserve">   greiver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Maze Runner</dc:title>
  <dcterms:created xsi:type="dcterms:W3CDTF">2021-10-11T19:16:17Z</dcterms:created>
  <dcterms:modified xsi:type="dcterms:W3CDTF">2021-10-11T19:16:17Z</dcterms:modified>
</cp:coreProperties>
</file>