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Maze Runner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girl and the last person to enter the glade?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place where all the characters survive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go through when a griever stings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Thomas's nickname all the gladers called him?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are the 2 people who helped constuct the maze?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vicious creature in the maze that stings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epidemic spread throughout in the real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is a boy delivered to the glade?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burns the maps?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keeper of the runners?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Maze Runner Crossword Puzzle</dc:title>
  <dcterms:created xsi:type="dcterms:W3CDTF">2021-10-11T19:16:47Z</dcterms:created>
  <dcterms:modified xsi:type="dcterms:W3CDTF">2021-10-11T19:16:47Z</dcterms:modified>
</cp:coreProperties>
</file>