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Maze Runner 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kid with the limp is who?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Gally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is who?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Brenda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only female glader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Frypan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very fast and loyal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sonya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also known as Rat Man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Aris Jones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Thomas have romantic interest 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Greasy hair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leads the Right Arm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lisa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hates Wicked as much  as Thomas does that works for wicked?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Thomas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killed chuck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Alby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lead Wicked?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Red Shirt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Janson colleguse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Richard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performed surgery on thomas's  brain?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Janson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the gladers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Dr.Wright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only male in the Group 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Dr. Christensen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Who's the keeper of the cooks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Ava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nicknames that Thomas gave one of the cranks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Newt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nurse that helped prep Thomas for surgery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Jorge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worked in security in Denver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Teresa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in second command in group 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Vince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man ware a dark blue jacket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Minho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Maze Runner The Death Cure</dc:title>
  <dcterms:created xsi:type="dcterms:W3CDTF">2021-10-11T19:17:58Z</dcterms:created>
  <dcterms:modified xsi:type="dcterms:W3CDTF">2021-10-11T19:17:58Z</dcterms:modified>
</cp:coreProperties>
</file>