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Maze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Flare    </w:t>
      </w:r>
      <w:r>
        <w:t xml:space="preserve">   Cure    </w:t>
      </w:r>
      <w:r>
        <w:t xml:space="preserve">   Glue    </w:t>
      </w:r>
      <w:r>
        <w:t xml:space="preserve">   Death    </w:t>
      </w:r>
      <w:r>
        <w:t xml:space="preserve">   Scorch    </w:t>
      </w:r>
      <w:r>
        <w:t xml:space="preserve">   Limp    </w:t>
      </w:r>
      <w:r>
        <w:t xml:space="preserve">   Shank    </w:t>
      </w:r>
      <w:r>
        <w:t xml:space="preserve">   Shuck    </w:t>
      </w:r>
      <w:r>
        <w:t xml:space="preserve">   Runner    </w:t>
      </w:r>
      <w:r>
        <w:t xml:space="preserve">   Maze    </w:t>
      </w:r>
      <w:r>
        <w:t xml:space="preserve">   Glade    </w:t>
      </w:r>
      <w:r>
        <w:t xml:space="preserve">   Harriet    </w:t>
      </w:r>
      <w:r>
        <w:t xml:space="preserve">   Sonya    </w:t>
      </w:r>
      <w:r>
        <w:t xml:space="preserve">   Jorge    </w:t>
      </w:r>
      <w:r>
        <w:t xml:space="preserve">   Frypan    </w:t>
      </w:r>
      <w:r>
        <w:t xml:space="preserve">   Teresa    </w:t>
      </w:r>
      <w:r>
        <w:t xml:space="preserve">   Brenda    </w:t>
      </w:r>
      <w:r>
        <w:t xml:space="preserve">   Minho    </w:t>
      </w:r>
      <w:r>
        <w:t xml:space="preserve">   Thomas    </w:t>
      </w:r>
      <w:r>
        <w:t xml:space="preserve">   Newt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Maze Runner</dc:title>
  <dcterms:created xsi:type="dcterms:W3CDTF">2021-10-11T19:17:28Z</dcterms:created>
  <dcterms:modified xsi:type="dcterms:W3CDTF">2021-10-11T19:17:28Z</dcterms:modified>
</cp:coreProperties>
</file>