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Me Book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ARTISTIC    </w:t>
      </w:r>
      <w:r>
        <w:t xml:space="preserve">   BASKETBALL    </w:t>
      </w:r>
      <w:r>
        <w:t xml:space="preserve">   BATMINTON    </w:t>
      </w:r>
      <w:r>
        <w:t xml:space="preserve">   ENERGETIC    </w:t>
      </w:r>
      <w:r>
        <w:t xml:space="preserve">   DOG    </w:t>
      </w:r>
      <w:r>
        <w:t xml:space="preserve">   ACTIVE    </w:t>
      </w:r>
      <w:r>
        <w:t xml:space="preserve">   FAST    </w:t>
      </w:r>
      <w:r>
        <w:t xml:space="preserve">   GUITAR    </w:t>
      </w:r>
      <w:r>
        <w:t xml:space="preserve">   GYM    </w:t>
      </w:r>
      <w:r>
        <w:t xml:space="preserve">   HOCKEY    </w:t>
      </w:r>
      <w:r>
        <w:t xml:space="preserve">   MANGO    </w:t>
      </w:r>
      <w:r>
        <w:t xml:space="preserve">   MUSIC    </w:t>
      </w:r>
      <w:r>
        <w:t xml:space="preserve">   POSITIVE    </w:t>
      </w:r>
      <w:r>
        <w:t xml:space="preserve">   Resilient    </w:t>
      </w:r>
      <w:r>
        <w:t xml:space="preserve">   SMART    </w:t>
      </w:r>
      <w:r>
        <w:t xml:space="preserve">   SOCCER    </w:t>
      </w:r>
      <w:r>
        <w:t xml:space="preserve">   SONGS    </w:t>
      </w:r>
      <w:r>
        <w:t xml:space="preserve">   SPORTY    </w:t>
      </w:r>
      <w:r>
        <w:t xml:space="preserve">   TECHNOLOGY    </w:t>
      </w:r>
      <w:r>
        <w:t xml:space="preserve">   TENNIS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 Book Word Search</dc:title>
  <dcterms:created xsi:type="dcterms:W3CDTF">2021-10-11T19:18:21Z</dcterms:created>
  <dcterms:modified xsi:type="dcterms:W3CDTF">2021-10-11T19:18:21Z</dcterms:modified>
</cp:coreProperties>
</file>